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5"/>
        <w:gridCol w:w="1815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Twoi słudzy lgną* do jego kamieni** I litują się nad jego prochem.***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cenią jego kamienie.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gruzami, &lt;x&gt;160 4:2&lt;/x&gt;, 10.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2024-04-30T00:58:44Z</dcterms:modified>
</cp:coreProperties>
</file>