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Przychylił się do modlitwy obdartego* I nie pogardził ich modlitwą.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do modlitwy pozbawionego środków do życia 4QPs b; (2) do robaka obdartego, </w:t>
      </w:r>
      <w:r>
        <w:rPr>
          <w:rtl/>
        </w:rPr>
        <w:t>לעת הערער ־ תו</w:t>
      </w:r>
      <w:r>
        <w:rPr>
          <w:rtl w:val="0"/>
        </w:rPr>
        <w:t xml:space="preserve"> (tola‘at ha‘ar‘ar) 11QPs a (&lt;x&gt;230 22:7&lt;/x&gt;);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2024-04-30T03:47:42Z</dcterms:modified>
</cp:coreProperties>
</file>