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mojej modlitwy* I niech dotrze do Ciebie moje wołanie (o pomoc)!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2024-04-30T00:54:05Z</dcterms:modified>
</cp:coreProperties>
</file>