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3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mego wzdychania Moja kość przyschła mi do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głośno,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podobny do pelikana na pustyni, jestem jak sowa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wzdychania mego przylgnęły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głosu wzdychania mojego, przyschły kości moje do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głośnego mego jęku przywarły mi kości do skóry.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głośnej skargi mojej Kości przyschły mi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mojej głośnej skargi przylgnęła mi skóra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Osłabłem od krzyku mojej głośnej skargi,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głośnych moich jęków skóra przylgnęła mi do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- Господь робить милосердя і суд всім, що обиджені.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mojego jęku przylgnęło me ciało do mej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pelikana na pustkowiu, stałem się podobny do pójdźki z miejsc spustoszonych.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19:20&lt;/x&gt;; &lt;x&gt;230 22:16&lt;/x&gt;; &lt;x&gt;230 109:24&lt;/x&gt;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2024-04-30T07:59:21Z</dcterms:modified>
</cp:coreProperties>
</file>