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1"/>
        <w:gridCol w:w="2343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– i jestem Jak samotny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2024-04-30T00:58:49Z</dcterms:modified>
</cp:coreProperties>
</file>