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znieważają mnie wrogowie I szydercy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Jadam bowiem popiół jak chleb, a mój napój mieszam ze łzami;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urągają mi nieprzyjaciele moi, a naśmiewcy moi przeklinają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urągali mi nieprzyjaciele moi, a ci, którzy mię chwalili, przeciwko mnie przysięgali.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znieważają mnie moi wrogowie, srożąc się na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 moi, Złorzeczą mi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lżą mnie moi wrogowie, ci, którzy mnie nienawidzą, używają mojego imienia jako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wrogowie, a moi przeciwnicy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dzień cały urągają mi moi wrogowie, lżą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розгнівається до кінця, ані не ворогуватиме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urągają mi moi wrogowie oraz mnie przeklinają ci, co się pastwią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bowiem jadłem niczym chleb; a to, co piję, zmieszałem z płaczem,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2024-04-30T03:42:25Z</dcterms:modified>
</cp:coreProperties>
</file>