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1"/>
        <w:gridCol w:w="50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przesyca dobrem twe pragnienie,* Tak że odnawia się** jak u orła*** twoja młodość.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nasyca dobrem twą codzienność,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 że twoja młodość odnawia się — jak u orła.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nasyca dobrem twoje usta i odnawia twoją młodość jak u orła.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nasyca dobrem usta twoje, a odnawia jako orła młodość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napełnia dobrami żądzą twoję, odnowi się jako orłowa młodość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twoje dni nasyca dobrami, odnawia się młodość twoja jak orła.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nasyca dobrem życie twoje, Tak iż odnawia się jak u orła młodość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napełnia twoje życie dobrem i odnawia twoją młodość jak orła.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syci dobrami twe siły, twa młodość odnowi się jak u orła.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napełnia darami twój wiek dojrzały, że jak u orła odnawia się twoja młodość.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оснував землю на її тверді, вона не сколихнеться на віки віків.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nasyca szlachetnością twą piękność, a twą młodość odnawia na podobieństwo orła.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nasyca całe twe życie tym, co dobre; młodość twoja odnawia się jak u orła.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pragnienie : </w:t>
      </w:r>
      <w:r>
        <w:rPr>
          <w:rtl/>
        </w:rPr>
        <w:t>עֲדִי</w:t>
      </w:r>
      <w:r>
        <w:rPr>
          <w:rtl w:val="0"/>
        </w:rPr>
        <w:t xml:space="preserve"> (‘adi) ozn. ozdobę. Zwykle em. na </w:t>
      </w:r>
      <w:r>
        <w:rPr>
          <w:rtl/>
        </w:rPr>
        <w:t>עֹדֵכִי</w:t>
      </w:r>
      <w:r>
        <w:rPr>
          <w:rtl w:val="0"/>
        </w:rPr>
        <w:t xml:space="preserve"> (‘odechi), czyli: twoje istnienie (l. życie). Tu przetłumaczone za ἐπιθυμία, czyli: pragnienie.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4:16&lt;/x&gt;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40:31&lt;/x&gt;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2024-05-07T16:20:33Z</dcterms:modified>
</cp:coreProperties>
</file>