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Poisz góry* z pięter swoich komnat, Ziemia syci się owocem Twoich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poisz góry z pięter swych komnat I sycisz ziemię owocem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góry ze swoich komnat, owocami twoich dzieł syci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pokrapiasz góry z pałaców swoich, aby się z owoców spraw twoich nasycała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pokrapiasz góry z wysokości swoich, z owocu spraw twoich nasyci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komnat nawadniasz góry, aby owocem Twych dzieł nasycić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Zraszasz góry z górnych swych komnat, Ziemia nasyca się owocem, który stwarzasz.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komnat nawadniasz góry, ziemia nasyca się owocem dzieł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 swych komnat zraszasz góry; owocem Twoich dzieł syci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wysokich Twych komnat spuszczasz deszcz na góry, kroplami Twoich niebios nasycasz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пройшли з народу до народу, з царства до іншого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sklepień zraszasz góry a ziemia nasyca się owocem Twoich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nawadnia ze swych górnych komnat; owocem twoich dzieł nasyca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36:27-28&lt;/x&gt;; &lt;x&gt;230 65:10-11&lt;/x&gt;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2024-04-27T12:48:50Z</dcterms:modified>
</cp:coreProperties>
</file>