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Rozciągasz ciemność i nastaje noc; W niej wychodzą wszystkie zwierzęta lasu.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2024-04-27T07:28:38Z</dcterms:modified>
</cp:coreProperties>
</file>