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2047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Lwięta ryczą za łupem I za znalezieniem swego żeru 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2024-04-27T09:35:19Z</dcterms:modified>
</cp:coreProperties>
</file>