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gdy) słońce wschodzi, (znowu) się zbierają* I układają się w swoich legowiskach.**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 wschodem słońca wszystkie powracają I układają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wstaje, schodzą się razem i kładą się w swoich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wznijdzie, zaś się zgromadzają, i w jamach swoich kładą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zgromadzili się, i w jamach swoich położą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wzejdzie, wracają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słońce wzejdzie, znikają I kładą się w swych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wracają do legowisk na spoczynek.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wzejdzie słońce, schodzą się razem i kładą się w swoich legowiskach.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wschodzi, zwierzęta wracają, chronią się do swoich legowisk,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картати його володарів, як він сам, і навчити його старшин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zajaśnieje słońce ustępują i zalegają w swoich kniejach.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Zaczyna świecić słońce – wycofują się i kładą się w swych kryjówkach.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(znowu) się zbierają : wówczas się zbierają 4QPs d 11QPs 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2024-04-27T08:45:42Z</dcterms:modified>
</cp:coreProperties>
</file>