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człowiek wychodzi do swego dzieła I do swej pracy –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2024-04-27T13:16:33Z</dcterms:modified>
</cp:coreProperties>
</file>