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liczne są Twe dzieła, JHWH! Wszystkie je uczyniłeś* w mądrości – Ziemia jest pełna Twoich bogactw!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liczne są Twoje dzieła, PANIE! Wszystkie dowodzą Twojej mądrości — Ziemia jest pełna Twoich bogactw!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liczne są twoje dzieła, PANIE! Wszystkie je uczyniłeś mądrze, ziemia jest pełna twego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jakoż wielkie są sprawy twoje, Panie! te wszystkie mądrześ uczynił, a napełniona jest ziemia bogactwem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wielmożne są, JAHWE, uczynki twoje, wszytkoś w mądrości uczynił, napełniona jest ziemia osiadłością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liczne są dzieła Twoje, Panie! Ty wszystko mądrze uczyniłeś, ziemia jest pełna Twych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liczne są dzieła twoje, Panie! Tyś wszystko mądrze uczynił: Ziemia jest pełna dóbr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liczne są Twoje dzieła – wszystkie mądrze uczyniłeś, pełna jest ziemia Twoich stworzeń!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liczne są Twe dzieła, PANIE! Wszystko z mądrością uczyniłeś; ziemia jest pełna Twoich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rozliczne są Twoje dzieła, Jahwe! Tyś wszystko mądrze uczynił, ziemia jest pełna Twych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нарід дуже розрісся і Він його скріпив понад його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liczne są Twoje dzieła, WIEKUISTY, wszystkie urządziłeś w mądrości, ziemia jest pełną Twych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liczne są twe dzieła, Jehowo! Wszystkie je uczyniłeś mądrze. Ziemia jest pełna twych tworów.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uczyniłeś 11QPs a MT G: zostały uczynione 4QPs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2024-04-27T11:25:21Z</dcterms:modified>
</cp:coreProperties>
</file>