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Twe dzieła, JHWH! Wszystkie je uczyniłeś* w mądrości – Ziemia jest pełna Twoich bogactw!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uczyniłeś 11QPs a MT G: zostały uczynione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2024-04-27T08:54:33Z</dcterms:modified>
</cp:coreProperties>
</file>