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morze,* wielkie i szerokie, W nim** rój*** – i to niepoliczony**** – Zwierząt małych oraz wielkich.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morze : To morze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: ku niemu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rój 4QPs d MT G: rój liczny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niepoliczony 4QPs d MT G: nie do policzenia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2024-04-27T12:47:20Z</dcterms:modified>
</cp:coreProperties>
</file>