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 (I) Lewiatan,* ** którego stworzyłeś, aby bawił się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Lewiatan : również kananejskie bóstwo chaosu.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74:14&lt;/x&gt;;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2024-04-27T07:32:25Z</dcterms:modified>
</cp:coreProperties>
</file>