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0"/>
        <w:gridCol w:w="1833"/>
        <w:gridCol w:w="5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Stwarzane są, (gdy) posyłasz swe tchnienie* – I odnawiasz oblicze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swego ducha.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2024-04-27T11:48:09Z</dcterms:modified>
</cp:coreProperties>
</file>