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3"/>
        <w:gridCol w:w="1703"/>
        <w:gridCol w:w="6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Niech* chwała JAHWE trwa na wieki, Niech JAHWE raduje się swoimi dziełami!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Niech : Niech więc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2024-04-27T08:19:21Z</dcterms:modified>
</cp:coreProperties>
</file>