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2"/>
        <w:gridCol w:w="188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 On) przygląda się ziemi,* ta drży, (I gdy) dotyka gór – dymią.**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przygląda się ziemi : patrzy na ziemię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2024-04-27T09:40:06Z</dcterms:modified>
</cp:coreProperties>
</file>