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śpiewał dla JAHWE, póki żyję,* Będę grał memu Bogu, póki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2024-04-27T12:30:58Z</dcterms:modified>
</cp:coreProperties>
</file>