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8"/>
        <w:gridCol w:w="2839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побив кожного первородного в їхній землі, первоплід всякого їхнього труду,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2024-04-27T12:26:58Z</dcterms:modified>
</cp:coreProperties>
</file>