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3386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зрадів їхнім відходом, бо їхній страх на них напав.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2024-04-27T05:48:36Z</dcterms:modified>
</cp:coreProperties>
</file>