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316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простягнув хмару їм на покриття і огонь, щоб їм вночі світити.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2024-04-27T08:26:20Z</dcterms:modified>
</cp:coreProperties>
</file>