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7"/>
        <w:gridCol w:w="3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czynisz ― zwiastunów Twoich wiatrami, a ― sługi Twoje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aniołów* czynisz wichrami, Swoich podwładnych** ogniem, który płonie.***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aniołów ( posłańców ) 4QPs d MT G: swoim aniołem ( posłańcem ) 4QPs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Swoich podwładnych 4QPs d 11QPs a MT G: swoim podwładnym 4QPs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Swoimi posłańcami czynisz wichry,/ Swoimi podwładnymi płomienie ognia. W tekście głównym przyjęto przekład zgodny z G. Ponadto w 11QPs a występuje rż imiesłowu (</w:t>
      </w:r>
      <w:r>
        <w:rPr>
          <w:rtl/>
        </w:rPr>
        <w:t>לוהטת</w:t>
      </w:r>
      <w:r>
        <w:rPr>
          <w:rtl w:val="0"/>
        </w:rPr>
        <w:t>), a w 4QPs d 4QPs l, MT rm (ֹ</w:t>
      </w:r>
      <w:r>
        <w:rPr>
          <w:rtl/>
        </w:rPr>
        <w:t>להֵט</w:t>
      </w:r>
      <w:r>
        <w:rPr>
          <w:rtl w:val="0"/>
        </w:rPr>
        <w:t>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2024-04-27T07:38:04Z</dcterms:modified>
</cp:coreProperties>
</file>