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352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згадав своє святе слово до Авраама свого раба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2024-04-27T08:17:22Z</dcterms:modified>
</cp:coreProperties>
</file>