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3443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свій нарід в радості і своїх вибранців у веселості.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2024-04-27T10:52:50Z</dcterms:modified>
</cp:coreProperties>
</file>