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0"/>
        <w:gridCol w:w="3430"/>
        <w:gridCol w:w="4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їм країни народів, і вони унаслідили труди народів,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2024-04-27T05:46:51Z</dcterms:modified>
</cp:coreProperties>
</file>