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85"/>
        <w:gridCol w:w="3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Głębinami jak szatą ― przykryłeś ją, nad ― górami stać będą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Głębia okryła ją jak szata,* Wody stanęły nad górami.**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G. Lub: Okryłeś ją głębią niczym szatą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1:2&lt;/x&gt;; &lt;x&gt;10 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2024-04-27T09:09:23Z</dcterms:modified>
</cp:coreProperties>
</file>