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granicę – nie wychodzą za nią, Aby zawrócić i znów okryć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zakreśliłeś im granice, Których przekroczyć nie są w stanie — I nie zawrócą, by znów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granicę, aby jej nie przekroczyły ani nie powróciły, by 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Zamierzyłeś im kres, aby go nie przestępowały, ani się wracały na okrycie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Zamierzyłeś kres, którego nie przestąpią ani się wrócą 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granicę, której nie przekroczą, nigdy nie wrócą, 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granice, których przekroczyć nie mogą, By znów nie okryły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Wyznaczyłeś wodom nieprzekraczalne granice, by nie mogły powrócić i zatopić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przekroczą granicy, którą im wyznaczyłeś, nie powrócą, aby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 granicę i tej nie przekroczą, nie wrócą, aby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заповів Авраамові, і свою клятву Ісаакові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wytyczyłeś granicę, by jej nie przekroczyły; by nie wróciły, aby pokryć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wyznaczyłeś, której nie mają przekraczać, aby znowu nie pokryły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9:11&lt;/x&gt;; &lt;x&gt;220 26:10&lt;/x&gt;; &lt;x&gt;220 38:8-11&lt;/x&gt;;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2024-04-27T06:58:42Z</dcterms:modified>
</cp:coreProperties>
</file>