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JHWH! Wzywajcie Jego imienia! Oznajmiajcie wśród ludów Jego dzieła!**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PANA! Wzywajcie Jego imienia! Głoście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wzywajcie jego imienia, opowiadajcie jego dzieła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Pana; ogłaszajcie imię jego; 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Wyznawajcie JAHWE i wzywajcie imienia jego, opowiadajcie między pogany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Pana, wzywajcie Jego imienia, głoście dzieła Jego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wzywajcie imienia jego, Głoście narodom czyny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wzywajcie Jego imienia, rozgłaszajcie Jego dzieła pośród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wzywajcie Jego imienia, głoście Jego dzieła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Jahwe! Wysławiajcie Imię Jego, rozgłaszajcie wśród narodów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Господеві, бо Він добрий, бо його милосердя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WIEKUISTEGO, wołajcie Jego Imię, głoście pomiędzy ludźmi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wzywajcie jego imienia, oznajmiajcie wśród ludów jego poczynania.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dziękujcie, </w:t>
      </w:r>
      <w:r>
        <w:rPr>
          <w:rtl/>
        </w:rPr>
        <w:t>ידה</w:t>
      </w:r>
      <w:r>
        <w:rPr>
          <w:rtl w:val="0"/>
        </w:rPr>
        <w:t xml:space="preserve"> . W 11QPs a Psalm zaczyna się słowami: Dziękujcie JHWH, gdyż jest dobry, gd(yż Jego łaska trwa na wieki), por. Ps 118 i 136. Słów tych brak w MT, a w G na początku Psalmu pojawia się Alleluja.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2024-04-29T22:39:27Z</dcterms:modified>
</cp:coreProperties>
</file>