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1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ustawę dla Jakuba, Jako wieczne przymierze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2024-04-29T23:02:08Z</dcterms:modified>
</cp:coreProperties>
</file>