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nikomu ich uciskać I z powodu nich karał (nawet) królów:*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12:17&lt;/x&gt;; &lt;x&gt;10 20:3&lt;/x&gt;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2024-04-29T18:40:30Z</dcterms:modified>
</cp:coreProperties>
</file>