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4"/>
        <w:gridCol w:w="1983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też głód na ziemię, Skruszył całą podporę* w chlebie.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ozn.: (1) zaopatrzenie w chleb; (2) narzędzie do wypieku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2024-04-29T22:55:19Z</dcterms:modified>
</cp:coreProperties>
</file>