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45"/>
        <w:gridCol w:w="49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czasu, gdy nadeszło Jego Słowo – Wypowiedź JAHWE go doświadczyła.*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do czasu — bo przyszło Jego Słowo, Wypróbowała go zapowiedź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Aż do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czasu, gdy jego słowo się spełniło, słowo JAHWE doświadczało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onego czasu, gdy się o nim wzmianka stała; mowa Pańska doświadczała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przyszło słowo jego, mówienie PANSKIE zapaliło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się spełniła jego przepowiednia i słowo Pańskie dało mu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czasu, gdy się spełniło słowo jego I wyrok Pana go uniewinnił.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wypełniła się jego przepowiednia i słowo JAHWE go uniewinniło.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spełniła się jego przepowiednia, uniewinniło go słowo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dnia, gdzie spełniła się jego przepowiednia i gdy Słowo Boże go oczyściło.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зробили теля в Хориві і поклонилися різьбленому.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chwili spełnienia jego słowa; bo wyrok BOGA go oczyścił.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czasu, gdy nadeszło Jego słowo, oczyściła go wypowiedź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ozn.: (1) Do czasu, gdy Pan położył kres jego niedoli, uznając, że pozytywnie przeszedł próbę (G). (2) Do czasu, gdy spełniło się to, co Józef zapowiadał, a to, co Pan mówił, dowiodło, że ma rację (&lt;x&gt;10 40:5-23&lt;/x&gt;;&lt;x&gt;10 41:1-32&lt;/x&gt;).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2024-04-29T20:19:14Z</dcterms:modified>
</cp:coreProperties>
</file>