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czasu, gdy nadeszło Jego Słowo – Wypowiedź JAHWE go doświadczyła.*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Do czasu, gdy Pan położył kres jego niedoli, uznając, że pozytywnie przeszedł próbę (G). (2) Do czasu, gdy spełniło się to, co Józef zapowiadał, a to, co Pan mówił, dowiodło, że ma rację (&lt;x&gt;10 40:5-23&lt;/x&gt;;&lt;x&gt;10 41:1-32&lt;/x&gt;).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2024-04-29T20:03:19Z</dcterms:modified>
</cp:coreProperties>
</file>