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6"/>
        <w:gridCol w:w="1646"/>
        <w:gridCol w:w="6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Spełniali pośród nich słowa, (którym towarzyszyły) Jego znaki, I cuda w ziemi Chama.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2024-04-29T20:35:46Z</dcterms:modified>
</cp:coreProperties>
</file>