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i pociemniało* – Nie przeszkodzili Jego Słowu.**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&lt;x&gt;730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Słowu MT: (bo czyż nie zbuntowali się wbrew) swojej (obietnicy) ? 11QPs a; i zbuntowali się przeciwko Jego słowom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2024-04-29T18:51:14Z</dcterms:modified>
</cp:coreProperties>
</file>