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0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zamienił im w krew I sprawił, że padły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pozabijał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pomorzył ryby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ryby ich pomorzył.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powybijał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wody ich w krew I wygubił ryby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wody i pozabijał w nich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ich w krew przemienił, sprawił, że wyginęły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роздразнили Його своїми починами, і в них помножилося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oraz 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pouśmiercał ich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2024-04-29T20:00:51Z</dcterms:modified>
</cp:coreProperties>
</file>