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świętem jego; niech się weseli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świętym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jego świętym,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się radują serca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raduje się serce tych, co Jahwe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бережуть суд і чинять праведність кожного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tych, którzy pragną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imieniem.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2024-04-29T20:52:37Z</dcterms:modified>
</cp:coreProperties>
</file>