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spuścił im grad I płomieniami ognia potraktował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ogień płonący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grad miasto deszczu, ogień palący na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dżdże ich gradem i ogień palący na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 i ogień palący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Płomienie ognia na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deszczu, na ich kraj spadły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zesłał im zamiast deszczu, na ich kraj - ogniste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grad im zesłał, i płomienie ogniste na cały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прогнівили Його при воді нарікання. І Мойсей через них потерпів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grad zamiast deszczu, ogień płonący na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ulewy przeobraził w grad, płonący ogień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2024-04-29T18:09:59Z</dcterms:modified>
</cp:coreProperties>
</file>