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ich winorośl i figowce I połamał drzewa w ich granicach.*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9:31-32&lt;/x&gt;; &lt;x&gt;230 78:47&lt;/x&gt;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2024-04-29T17:59:00Z</dcterms:modified>
</cp:coreProperties>
</file>