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8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skałę i popłynęły wody, Popłynęły strumieniem na pustyni.*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&lt;x&gt;40 20:2-13&lt;/x&gt;; &lt;x&gt;230 78:15-16&lt;/x&gt;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2024-04-29T23:54:29Z</dcterms:modified>
</cp:coreProperties>
</file>