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3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з віку і до віку. І ввесь нарід скаже: Хай буде, хай буде.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2024-04-29T18:52:18Z</dcterms:modified>
</cp:coreProperties>
</file>