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cudach, które uczynił, O znakach i sądach Jego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2024-04-29T19:50:27Z</dcterms:modified>
</cp:coreProperties>
</file>