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nasienie Abrahama, Jego sługi,* (I) synowie Jakuba, Jego wybrańcy!**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Abrahama, Jego sługi,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wy, synowie Jakuba, przez Niego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potomkowie Abrahama, jego słudzy;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nasienie Abrahama, sługi jego! Wy synowie Jakóbowi,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Abrahamowe, słudzy jego, synowie Jakobowi, wybrani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Abrahama, Jego słudzy,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Abrahama, sługi jego, Synowie Jakuba, wybrańcy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wy, potomkowie Abrahama,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sługi, Abrahama,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potomkowie Abrahama, Jego sługi, wy, synowie Jakuba, którego On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згрішили з нашими батьками, вчинили беззаконня, вчинили неправедність.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Rodzie Abrahama Jego sługi; synowie Jakóba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potomstwo Abrahama, sługi jego, wy, synowie Jakuba, jego wybrańcy.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słudzy, </w:t>
      </w:r>
      <w:r>
        <w:rPr>
          <w:rtl/>
        </w:rPr>
        <w:t>עבדיו , 11</w:t>
      </w:r>
      <w:r>
        <w:rPr>
          <w:rtl w:val="0"/>
        </w:rPr>
        <w:t>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wybrańca, </w:t>
      </w:r>
      <w:r>
        <w:rPr>
          <w:rtl/>
        </w:rPr>
        <w:t>בחירו , 11</w:t>
      </w:r>
      <w:r>
        <w:rPr>
          <w:rtl w:val="0"/>
        </w:rPr>
        <w:t>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2024-04-29T22:06:33Z</dcterms:modified>
</cp:coreProperties>
</file>