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3088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okryły ich ciemięzców – Nie pozostał ani jeden!*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ciemięzców przykryła woda — Nie pozostał ani jeden!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okryły ich ciemięzców, nie został ani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okryły wody tych, którzy ich ciążyli; nie został ani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okryła woda te, którzy ich ciążyli: jeden z nich nie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pokryły ich wrogów; ani jeden z nich nie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okryły ich ciemięzców, Ani jeden z nich się nie 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zalały ich ciemięzców, żaden z nich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zalała ich prześladowców, ani jeden z nich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przykryły ich ciemięzców, żaden z nich żywy nie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огірчили божі слова і роздразнили раду Всевишнього,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pokryły ich ciemięzców; ani jeden z nich nie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wody zakryły ich wrogów; żaden z nich nie pozostał.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14:23-28&lt;/x&gt;; &lt;x&gt;20 15:4-5&lt;/x&gt;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2024-05-01T18:07:06Z</dcterms:modified>
</cp:coreProperties>
</file>