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5"/>
        <w:gridCol w:w="2142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okryły ich ciemięzców – Nie pozostał ani jeden!*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14:23-28&lt;/x&gt;; &lt;x&gt;20 15:4-5&lt;/x&gt;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2024-05-01T17:53:46Z</dcterms:modified>
</cp:coreProperties>
</file>