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Słowu,* Śpiewali na Jego chwałę.**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2024-05-01T18:33:21Z</dcterms:modified>
</cp:coreProperties>
</file>