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zazdrościli* Mojżeszowi w obozie – I Aaronowi, świętemu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16:1-3&lt;/x&gt;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2024-05-01T13:28:22Z</dcterms:modified>
</cp:coreProperties>
</file>