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9"/>
        <w:gridCol w:w="2207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cielca na Horebie I kłaniali się odlewowi*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9:12&lt;/x&gt;;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2024-05-01T22:30:34Z</dcterms:modified>
</cp:coreProperties>
</file>